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ПОСТАНОВЛЕНИЕ</w:t>
      </w:r>
    </w:p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ировой судья судебного участка №3 Ханты-Мансийского судебного района Ханты-Мансийского автономного округа-Югры Миненко Ю.Б.,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судебном заседании в помещении судебного участка №3 Ханты-Мансийского судебного района дело об админис</w:t>
      </w:r>
      <w:r>
        <w:rPr>
          <w:rFonts w:ascii="Times New Roman" w:eastAsia="Times New Roman" w:hAnsi="Times New Roman" w:cs="Times New Roman"/>
          <w:sz w:val="26"/>
          <w:szCs w:val="26"/>
        </w:rPr>
        <w:t>тративном правонарушении №5-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81</w:t>
      </w:r>
      <w:r>
        <w:rPr>
          <w:rFonts w:ascii="Times New Roman" w:eastAsia="Times New Roman" w:hAnsi="Times New Roman" w:cs="Times New Roman"/>
          <w:sz w:val="26"/>
          <w:szCs w:val="26"/>
        </w:rPr>
        <w:t>-2803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возбужденное по </w:t>
      </w:r>
      <w:r>
        <w:rPr>
          <w:rFonts w:ascii="Times New Roman" w:eastAsia="Times New Roman" w:hAnsi="Times New Roman" w:cs="Times New Roman"/>
          <w:sz w:val="26"/>
          <w:szCs w:val="26"/>
        </w:rPr>
        <w:t>ч.1 ст.15.6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в отношении должностного лица –директора </w:t>
      </w:r>
      <w:r>
        <w:rPr>
          <w:rFonts w:ascii="Times New Roman" w:eastAsia="Times New Roman" w:hAnsi="Times New Roman" w:cs="Times New Roman"/>
          <w:sz w:val="26"/>
          <w:szCs w:val="26"/>
        </w:rPr>
        <w:t>ООО «</w:t>
      </w:r>
      <w:r>
        <w:rPr>
          <w:rFonts w:ascii="Times New Roman" w:eastAsia="Times New Roman" w:hAnsi="Times New Roman" w:cs="Times New Roman"/>
          <w:sz w:val="26"/>
          <w:szCs w:val="26"/>
        </w:rPr>
        <w:t>УПРАВЛЕНИЕ ПРОЕКТАМИ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Чепурного Семена Сергеевича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29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сведений о привлечении к административной ответственности не представлено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firstLine="567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Чепурной С.С.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являясь директором </w:t>
      </w:r>
      <w:r>
        <w:rPr>
          <w:rFonts w:ascii="Times New Roman" w:eastAsia="Times New Roman" w:hAnsi="Times New Roman" w:cs="Times New Roman"/>
          <w:sz w:val="26"/>
          <w:szCs w:val="26"/>
        </w:rPr>
        <w:t>ООО «</w:t>
      </w:r>
      <w:r>
        <w:rPr>
          <w:rFonts w:ascii="Times New Roman" w:eastAsia="Times New Roman" w:hAnsi="Times New Roman" w:cs="Times New Roman"/>
          <w:sz w:val="26"/>
          <w:szCs w:val="26"/>
        </w:rPr>
        <w:t>УПРАВЛЕНИЕ ПРОЕКТАМИ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исполняя свои обязанности по адресу: г.Ханты-Мансийск, ул.</w:t>
      </w:r>
      <w:r>
        <w:rPr>
          <w:rFonts w:ascii="Times New Roman" w:eastAsia="Times New Roman" w:hAnsi="Times New Roman" w:cs="Times New Roman"/>
          <w:sz w:val="26"/>
          <w:szCs w:val="26"/>
        </w:rPr>
        <w:t>Светлая д.40 офис 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нарушение требований </w:t>
      </w:r>
      <w:r>
        <w:rPr>
          <w:rFonts w:ascii="Times New Roman" w:eastAsia="Times New Roman" w:hAnsi="Times New Roman" w:cs="Times New Roman"/>
          <w:sz w:val="26"/>
          <w:szCs w:val="26"/>
        </w:rPr>
        <w:t>п.2</w:t>
      </w:r>
      <w:r>
        <w:rPr>
          <w:rFonts w:ascii="Times New Roman" w:eastAsia="Times New Roman" w:hAnsi="Times New Roman" w:cs="Times New Roman"/>
          <w:sz w:val="26"/>
          <w:szCs w:val="26"/>
        </w:rPr>
        <w:t>, абз.2 п.5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>
        <w:rPr>
          <w:rFonts w:ascii="Times New Roman" w:eastAsia="Times New Roman" w:hAnsi="Times New Roman" w:cs="Times New Roman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sz w:val="26"/>
          <w:szCs w:val="26"/>
        </w:rPr>
        <w:t>.93</w:t>
      </w:r>
      <w:r>
        <w:rPr>
          <w:rFonts w:ascii="Times New Roman" w:eastAsia="Times New Roman" w:hAnsi="Times New Roman" w:cs="Times New Roman"/>
          <w:sz w:val="26"/>
          <w:szCs w:val="26"/>
        </w:rPr>
        <w:t>.1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Налогового кодекса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(далее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НК РФ)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до 24 час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00 мин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22.12.2023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обеспечил предоставление </w:t>
      </w:r>
      <w:r>
        <w:rPr>
          <w:rFonts w:ascii="Times New Roman" w:eastAsia="Times New Roman" w:hAnsi="Times New Roman" w:cs="Times New Roman"/>
          <w:sz w:val="26"/>
          <w:szCs w:val="26"/>
        </w:rPr>
        <w:t>сведений (документов), необходимых для ос</w:t>
      </w:r>
      <w:r>
        <w:rPr>
          <w:rFonts w:ascii="Times New Roman" w:eastAsia="Times New Roman" w:hAnsi="Times New Roman" w:cs="Times New Roman"/>
          <w:sz w:val="26"/>
          <w:szCs w:val="26"/>
        </w:rPr>
        <w:t>уществления налогового контроля,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 основании требования №</w:t>
      </w:r>
      <w:r>
        <w:rPr>
          <w:rFonts w:ascii="Times New Roman" w:eastAsia="Times New Roman" w:hAnsi="Times New Roman" w:cs="Times New Roman"/>
          <w:sz w:val="26"/>
          <w:szCs w:val="26"/>
        </w:rPr>
        <w:t>3860 от 13.11.2023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Межрайонную Инспекцию ФНС России №1 по Ханты-Мансийскому автономному округу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Югре,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чем </w:t>
      </w:r>
      <w:r>
        <w:rPr>
          <w:rFonts w:ascii="Times New Roman" w:eastAsia="Times New Roman" w:hAnsi="Times New Roman" w:cs="Times New Roman"/>
          <w:sz w:val="26"/>
          <w:szCs w:val="26"/>
        </w:rPr>
        <w:t>23.12.2023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00 час. 01 мин.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совершил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правонарушение, предусмотренное ч.1 ст.15.6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Чепурной С.С.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судебное заседание не явился</w:t>
      </w:r>
      <w:r>
        <w:rPr>
          <w:rFonts w:ascii="Times New Roman" w:eastAsia="Times New Roman" w:hAnsi="Times New Roman" w:cs="Times New Roman"/>
          <w:sz w:val="26"/>
          <w:szCs w:val="26"/>
        </w:rPr>
        <w:t>, о месте и време</w:t>
      </w:r>
      <w:r>
        <w:rPr>
          <w:rFonts w:ascii="Times New Roman" w:eastAsia="Times New Roman" w:hAnsi="Times New Roman" w:cs="Times New Roman"/>
          <w:sz w:val="26"/>
          <w:szCs w:val="26"/>
        </w:rPr>
        <w:t>ни судебного заседания и</w:t>
      </w:r>
      <w:r>
        <w:rPr>
          <w:rFonts w:ascii="Times New Roman" w:eastAsia="Times New Roman" w:hAnsi="Times New Roman" w:cs="Times New Roman"/>
          <w:sz w:val="26"/>
          <w:szCs w:val="26"/>
        </w:rPr>
        <w:t>звещен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надлежащим образом, об отложении судебного заседания не ходатайствовал.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руководствуясь ч.2 ст.25.1 КоАП РФ счел возможным рассмотреть дело об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административном правонарушении в отсутствие </w:t>
      </w:r>
      <w:r>
        <w:rPr>
          <w:rFonts w:ascii="Times New Roman" w:eastAsia="Times New Roman" w:hAnsi="Times New Roman" w:cs="Times New Roman"/>
          <w:sz w:val="26"/>
          <w:szCs w:val="26"/>
        </w:rPr>
        <w:t>Чепурного С.С.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Изучив и проанализировав письменные материалы дела, мировой судья пришел к следующему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</w:t>
      </w:r>
      <w:hyperlink r:id="rId4" w:anchor="/document/12125267/entry/1560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ч.1 ст.15.6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предусмотрена ответственность за непредставление в установленный законодательством о налогах и сборах срок либо отказ от представления 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абз.2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п.5 ст.93.1 НК РФ лицо, получившее требование о представлении документов (информации) в соответствии с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5" w:anchor="/document/10900200/entry/83012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пунктами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2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п.</w:t>
      </w:r>
      <w:hyperlink r:id="rId5" w:anchor="/document/10900200/entry/9312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2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.1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настоящей статьи, исполняет его 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>десяти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дней со дня получения или в тот же срок уведомляет, что не располагает истребуемыми документами (информацией).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Как следует из материалов дела, в ходе проведения контрольных мероприятий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ООО «</w:t>
      </w:r>
      <w:r>
        <w:rPr>
          <w:rFonts w:ascii="Times New Roman" w:eastAsia="Times New Roman" w:hAnsi="Times New Roman" w:cs="Times New Roman"/>
          <w:sz w:val="26"/>
          <w:szCs w:val="26"/>
        </w:rPr>
        <w:t>УПРАВЛЕНИЕ ПРОЕКТАМИ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еж</w:t>
      </w:r>
      <w:r>
        <w:rPr>
          <w:rFonts w:ascii="Times New Roman" w:eastAsia="Times New Roman" w:hAnsi="Times New Roman" w:cs="Times New Roman"/>
          <w:sz w:val="26"/>
          <w:szCs w:val="26"/>
        </w:rPr>
        <w:t>районной инспекцией ФНС России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№1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eastAsia="Times New Roman" w:hAnsi="Times New Roman" w:cs="Times New Roman"/>
          <w:sz w:val="26"/>
          <w:szCs w:val="26"/>
        </w:rPr>
        <w:t>ХМАО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-Югре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порядке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п.2 ст.</w:t>
      </w:r>
      <w:r>
        <w:rPr>
          <w:rFonts w:ascii="Times New Roman" w:eastAsia="Times New Roman" w:hAnsi="Times New Roman" w:cs="Times New Roman"/>
          <w:sz w:val="26"/>
          <w:szCs w:val="26"/>
        </w:rPr>
        <w:t>93</w:t>
      </w:r>
      <w:r>
        <w:rPr>
          <w:rFonts w:ascii="Times New Roman" w:eastAsia="Times New Roman" w:hAnsi="Times New Roman" w:cs="Times New Roman"/>
          <w:sz w:val="26"/>
          <w:szCs w:val="26"/>
        </w:rPr>
        <w:t>.1</w:t>
      </w:r>
      <w:r>
        <w:rPr>
          <w:rFonts w:ascii="Times New Roman" w:eastAsia="Times New Roman" w:hAnsi="Times New Roman" w:cs="Times New Roman"/>
          <w:sz w:val="26"/>
          <w:szCs w:val="26"/>
        </w:rPr>
        <w:t>, абз.2 п.5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</w:t>
      </w:r>
      <w:r>
        <w:rPr>
          <w:rFonts w:ascii="Times New Roman" w:eastAsia="Times New Roman" w:hAnsi="Times New Roman" w:cs="Times New Roman"/>
          <w:sz w:val="26"/>
          <w:szCs w:val="26"/>
        </w:rPr>
        <w:t>.93</w:t>
      </w:r>
      <w:r>
        <w:rPr>
          <w:rFonts w:ascii="Times New Roman" w:eastAsia="Times New Roman" w:hAnsi="Times New Roman" w:cs="Times New Roman"/>
          <w:sz w:val="26"/>
          <w:szCs w:val="26"/>
        </w:rPr>
        <w:t>.1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НК РФ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направлено </w:t>
      </w:r>
      <w:r>
        <w:rPr>
          <w:rFonts w:ascii="Times New Roman" w:eastAsia="Times New Roman" w:hAnsi="Times New Roman" w:cs="Times New Roman"/>
          <w:sz w:val="26"/>
          <w:szCs w:val="26"/>
        </w:rPr>
        <w:t>требование №</w:t>
      </w:r>
      <w:r>
        <w:rPr>
          <w:rFonts w:ascii="Times New Roman" w:eastAsia="Times New Roman" w:hAnsi="Times New Roman" w:cs="Times New Roman"/>
          <w:sz w:val="26"/>
          <w:szCs w:val="26"/>
        </w:rPr>
        <w:t>3860 от 13.11.2023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предоставлении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10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рабочих дней со дня получения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необходимых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документов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для проведения 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>алоговой проверки</w:t>
      </w:r>
      <w:r>
        <w:rPr>
          <w:rFonts w:ascii="Times New Roman" w:eastAsia="Times New Roman" w:hAnsi="Times New Roman" w:cs="Times New Roman"/>
          <w:sz w:val="26"/>
          <w:szCs w:val="26"/>
        </w:rPr>
        <w:t>. Данное требование получено 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бществом </w:t>
      </w:r>
      <w:r>
        <w:rPr>
          <w:rFonts w:ascii="Times New Roman" w:eastAsia="Times New Roman" w:hAnsi="Times New Roman" w:cs="Times New Roman"/>
          <w:sz w:val="26"/>
          <w:szCs w:val="26"/>
        </w:rPr>
        <w:t>10.12.2023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таким образом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требование следовало исполнить до 24 час.00 мин. </w:t>
      </w:r>
      <w:r>
        <w:rPr>
          <w:rFonts w:ascii="Times New Roman" w:eastAsia="Times New Roman" w:hAnsi="Times New Roman" w:cs="Times New Roman"/>
          <w:sz w:val="26"/>
          <w:szCs w:val="26"/>
        </w:rPr>
        <w:t>22.12.2023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Вместе с тем, </w:t>
      </w:r>
      <w:r>
        <w:rPr>
          <w:rFonts w:ascii="Times New Roman" w:eastAsia="Times New Roman" w:hAnsi="Times New Roman" w:cs="Times New Roman"/>
          <w:sz w:val="26"/>
          <w:szCs w:val="26"/>
        </w:rPr>
        <w:t>Чепурной С.С.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являясь руководителем </w:t>
      </w:r>
      <w:r>
        <w:rPr>
          <w:rFonts w:ascii="Times New Roman" w:eastAsia="Times New Roman" w:hAnsi="Times New Roman" w:cs="Times New Roman"/>
          <w:sz w:val="26"/>
          <w:szCs w:val="26"/>
        </w:rPr>
        <w:t>ООО «</w:t>
      </w:r>
      <w:r>
        <w:rPr>
          <w:rFonts w:ascii="Times New Roman" w:eastAsia="Times New Roman" w:hAnsi="Times New Roman" w:cs="Times New Roman"/>
          <w:sz w:val="26"/>
          <w:szCs w:val="26"/>
        </w:rPr>
        <w:t>УПРАВЛЕНИЕ ПРОЕКТАМИ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истребованные документы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налоговый орган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установленному сроку </w:t>
      </w:r>
      <w:r>
        <w:rPr>
          <w:rFonts w:ascii="Times New Roman" w:eastAsia="Times New Roman" w:hAnsi="Times New Roman" w:cs="Times New Roman"/>
          <w:sz w:val="26"/>
          <w:szCs w:val="26"/>
        </w:rPr>
        <w:t>не представил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силу </w:t>
      </w:r>
      <w:r>
        <w:rPr>
          <w:rFonts w:ascii="Times New Roman" w:eastAsia="Times New Roman" w:hAnsi="Times New Roman" w:cs="Times New Roman"/>
          <w:sz w:val="26"/>
          <w:szCs w:val="26"/>
        </w:rPr>
        <w:t>п.6 ст.93.1 НК РФ</w:t>
      </w:r>
      <w:r>
        <w:rPr>
          <w:rFonts w:ascii="Times New Roman" w:eastAsia="Times New Roman" w:hAnsi="Times New Roman" w:cs="Times New Roman"/>
          <w:sz w:val="26"/>
          <w:szCs w:val="26"/>
        </w:rPr>
        <w:t>, отказ лица от представления истребованных при проведении налоговой проверки документов или непредставление их в установленные сроки признаются налоговым правонарушением.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6"/>
          <w:szCs w:val="26"/>
        </w:rPr>
        <w:t>со ст.2.4 КоАП РФ</w:t>
      </w:r>
      <w:r>
        <w:rPr>
          <w:rFonts w:ascii="Times New Roman" w:eastAsia="Times New Roman" w:hAnsi="Times New Roman" w:cs="Times New Roman"/>
          <w:sz w:val="26"/>
          <w:szCs w:val="26"/>
        </w:rPr>
        <w:t>,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Факт совершения </w:t>
      </w:r>
      <w:r>
        <w:rPr>
          <w:rFonts w:ascii="Times New Roman" w:eastAsia="Times New Roman" w:hAnsi="Times New Roman" w:cs="Times New Roman"/>
          <w:sz w:val="26"/>
          <w:szCs w:val="26"/>
        </w:rPr>
        <w:t>Чепурным С.С.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административного правонарушении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факту </w:t>
      </w:r>
      <w:r>
        <w:rPr>
          <w:rFonts w:ascii="Times New Roman" w:eastAsia="Times New Roman" w:hAnsi="Times New Roman" w:cs="Times New Roman"/>
          <w:sz w:val="26"/>
          <w:szCs w:val="26"/>
        </w:rPr>
        <w:t>непредставления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установленный законодательством о налогах и сборах срок в налоговые органы оформленных в установленном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порядке документов установлен и </w:t>
      </w:r>
      <w:r>
        <w:rPr>
          <w:rFonts w:ascii="Times New Roman" w:eastAsia="Times New Roman" w:hAnsi="Times New Roman" w:cs="Times New Roman"/>
          <w:sz w:val="26"/>
          <w:szCs w:val="26"/>
        </w:rPr>
        <w:t>подтверждается доказательствами, а именно: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26.01.2024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выпиской из ЕГРЮЛ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ООО «</w:t>
      </w:r>
      <w:r>
        <w:rPr>
          <w:rFonts w:ascii="Times New Roman" w:eastAsia="Times New Roman" w:hAnsi="Times New Roman" w:cs="Times New Roman"/>
          <w:sz w:val="26"/>
          <w:szCs w:val="26"/>
        </w:rPr>
        <w:t>УПРАВЛЕНИЕ ПРОЕКТАМИ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копией требования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>3860 от 13.11.2023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сведениями о получении </w:t>
      </w:r>
      <w:r>
        <w:rPr>
          <w:rFonts w:ascii="Times New Roman" w:eastAsia="Times New Roman" w:hAnsi="Times New Roman" w:cs="Times New Roman"/>
          <w:sz w:val="26"/>
          <w:szCs w:val="26"/>
        </w:rPr>
        <w:t>ООО «</w:t>
      </w:r>
      <w:r>
        <w:rPr>
          <w:rFonts w:ascii="Times New Roman" w:eastAsia="Times New Roman" w:hAnsi="Times New Roman" w:cs="Times New Roman"/>
          <w:sz w:val="26"/>
          <w:szCs w:val="26"/>
        </w:rPr>
        <w:t>Управление проектами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требования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>3860 от 13.11.2023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Чепурного С.С.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мировой судья квалифицирует по ч.1 ст.15.6 КоАП РФ - непредставление в установленный законодательством о налогах и сборах срок в налоговые органы оформленных в установленном порядке документов и (или) иных сведений, необходимых для осуществления налогового контроля.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Определяя вид и меру наказания лицу, в отношении которого ведется производство по делу об административном правонарушении, суд учитывает личность, характер и тяжесть совершенного им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Смягчающих и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Учитывая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то, что </w:t>
      </w:r>
      <w:r>
        <w:rPr>
          <w:rFonts w:ascii="Times New Roman" w:eastAsia="Times New Roman" w:hAnsi="Times New Roman" w:cs="Times New Roman"/>
          <w:sz w:val="26"/>
          <w:szCs w:val="26"/>
        </w:rPr>
        <w:t>Чепурной С.С.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впервые привлекается к административной ответственности, мировой судья считает возможным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>ему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минимальный размер штрафа, предусмотренный ч.1 ст.15.6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 ст. 23.1, 29.10 КоАП РФ, мировой судья,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признать должностное лицо 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директора </w:t>
      </w:r>
      <w:r>
        <w:rPr>
          <w:rFonts w:ascii="Times New Roman" w:eastAsia="Times New Roman" w:hAnsi="Times New Roman" w:cs="Times New Roman"/>
          <w:sz w:val="26"/>
          <w:szCs w:val="26"/>
        </w:rPr>
        <w:t>ООО «</w:t>
      </w:r>
      <w:r>
        <w:rPr>
          <w:rFonts w:ascii="Times New Roman" w:eastAsia="Times New Roman" w:hAnsi="Times New Roman" w:cs="Times New Roman"/>
          <w:sz w:val="26"/>
          <w:szCs w:val="26"/>
        </w:rPr>
        <w:t>УПРАВЛЕНИЕ ПРОЕКТАМИ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Чепурного Семена Сергеевича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ч.1 ст.15.6 </w:t>
      </w:r>
      <w:r>
        <w:rPr>
          <w:rFonts w:ascii="Times New Roman" w:eastAsia="Times New Roman" w:hAnsi="Times New Roman" w:cs="Times New Roman"/>
          <w:sz w:val="26"/>
          <w:szCs w:val="26"/>
        </w:rPr>
        <w:t>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назначить ему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наказание в виде штрафа в размере 300 рублей.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должен быть уплачен в полном размере лицом, привлеченным к административной ответственности, не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6" w:anchor="sub_31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.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31.5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а, указанного в </w:t>
      </w:r>
      <w:hyperlink r:id="rId6" w:anchor="sub_3220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.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32.2 КоАП РФ, судья, орган, должностное лицо, вынесшие постановление, направляют в течение трех суток постановление 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7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подлежит уплате на расчетный счет: УФК по Ханты-Мансийскому автономному округу – Югре (Департамент административного обеспечения Ханты-Мансийского автономного округа – Югры, л/с 04872D08080), наименование банка: РКЦ Ханты-Мансийск//УФК по Ханты-Мансийскому автономному округу – Югре, г. Ханты-Мансийск, номер казначейского счета: 03100643000000018700, ЕКС: 40102810245370000007, БИК: 007162163, ИНН: 8601073664, КПП: 860101001, </w:t>
      </w:r>
      <w:r>
        <w:rPr>
          <w:rFonts w:ascii="Times New Roman" w:eastAsia="Times New Roman" w:hAnsi="Times New Roman" w:cs="Times New Roman"/>
          <w:sz w:val="26"/>
          <w:szCs w:val="26"/>
        </w:rPr>
        <w:t>КБК 72011601153010006140</w:t>
      </w:r>
      <w:r>
        <w:rPr>
          <w:rFonts w:ascii="Times New Roman" w:eastAsia="Times New Roman" w:hAnsi="Times New Roman" w:cs="Times New Roman"/>
          <w:sz w:val="26"/>
          <w:szCs w:val="26"/>
        </w:rPr>
        <w:t>, 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0412365400725003812415143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Ханты-Мансийский районный суд через мирового судью в течение 10 суток со дня получения копии постановления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Ю.Б.Миненко</w:t>
      </w: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верна:</w:t>
      </w: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Ю.Б.Миненко </w:t>
      </w:r>
    </w:p>
    <w:p>
      <w:pPr>
        <w:widowControl w:val="0"/>
        <w:spacing w:before="0" w:after="0"/>
        <w:jc w:val="both"/>
        <w:rPr>
          <w:sz w:val="25"/>
          <w:szCs w:val="25"/>
        </w:rPr>
      </w:pPr>
    </w:p>
    <w:sectPr>
      <w:headerReference w:type="default" r:id="rId8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8421852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ascii="Times New Roman" w:eastAsia="Times New Roman" w:hAnsi="Times New Roman" w:cs="Times New Roman"/>
          </w:rPr>
          <w:t>1</w:t>
        </w:r>
        <w:r>
          <w:rPr>
            <w:rFonts w:ascii="Times New Roman" w:eastAsia="Times New Roman" w:hAnsi="Times New Roman" w:cs="Times New Roman"/>
          </w:rPr>
          <w:fldChar w:fldCharType="end"/>
        </w:r>
      </w:p>
    </w:sdtContent>
  </w:sdt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29rplc-8">
    <w:name w:val="cat-UserDefined grp-29 rplc-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arbitr.garant.ru/" TargetMode="External" /><Relationship Id="rId5" Type="http://schemas.openxmlformats.org/officeDocument/2006/relationships/hyperlink" Target="https://internet.garant.ru/" TargetMode="External" /><Relationship Id="rId6" Type="http://schemas.openxmlformats.org/officeDocument/2006/relationships/hyperlink" Target="file:///J:\judge_3\&#1040;&#1044;&#1052;&#1048;&#1053;&#1048;&#1057;&#1058;&#1056;&#1040;&#1058;&#1048;&#1042;&#1050;&#1040;\10.01.2014\8093%20&#1095;&#1077;&#1088;&#1085;&#1086;&#1074;%2020.25.doc" TargetMode="External" /><Relationship Id="rId7" Type="http://schemas.openxmlformats.org/officeDocument/2006/relationships/hyperlink" Target="garantF1://12056199.3" TargetMode="External" /><Relationship Id="rId8" Type="http://schemas.openxmlformats.org/officeDocument/2006/relationships/header" Target="header1.xml" /><Relationship Id="rId9" Type="http://schemas.openxmlformats.org/officeDocument/2006/relationships/glossaryDocument" Target="glossary/document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EDF90-71B5-41D4-9C0D-636F18FAB1C2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